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A4" w:rsidRDefault="00A90A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7513"/>
        <w:gridCol w:w="2270"/>
      </w:tblGrid>
      <w:tr w:rsidR="000D042F" w:rsidTr="00D02246">
        <w:tc>
          <w:tcPr>
            <w:tcW w:w="817" w:type="dxa"/>
            <w:vMerge w:val="restart"/>
          </w:tcPr>
          <w:p w:rsidR="000D042F" w:rsidRPr="000D042F" w:rsidRDefault="000D042F">
            <w:pPr>
              <w:rPr>
                <w:rFonts w:ascii="Times New Roman" w:hAnsi="Times New Roman" w:cs="Times New Roman"/>
                <w:b/>
              </w:rPr>
            </w:pPr>
            <w:r w:rsidRPr="000D04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327" w:type="dxa"/>
            <w:gridSpan w:val="4"/>
          </w:tcPr>
          <w:p w:rsidR="000D042F" w:rsidRPr="000D042F" w:rsidRDefault="000D042F" w:rsidP="000D042F">
            <w:pPr>
              <w:pStyle w:val="Teksttreci21"/>
              <w:shd w:val="clear" w:color="auto" w:fill="auto"/>
              <w:spacing w:line="269" w:lineRule="exact"/>
              <w:jc w:val="both"/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2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Oczyszczalnia ścieków w Łaskarzewie</w:t>
            </w:r>
          </w:p>
          <w:p w:rsidR="000D042F" w:rsidRPr="000D042F" w:rsidRDefault="000D042F" w:rsidP="000D042F">
            <w:pPr>
              <w:pStyle w:val="Teksttreci21"/>
              <w:shd w:val="clear" w:color="auto" w:fill="auto"/>
              <w:spacing w:line="269" w:lineRule="exact"/>
              <w:jc w:val="both"/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2F">
              <w:rPr>
                <w:rStyle w:val="Teksttreci2Pogrubienie2"/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D042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dres: Łaskarzew ul. Wolska 100</w:t>
            </w:r>
          </w:p>
          <w:p w:rsidR="000D042F" w:rsidRPr="000D042F" w:rsidRDefault="000D042F" w:rsidP="000D042F">
            <w:pPr>
              <w:rPr>
                <w:rFonts w:ascii="Times New Roman" w:hAnsi="Times New Roman" w:cs="Times New Roman"/>
                <w:b/>
              </w:rPr>
            </w:pPr>
            <w:r w:rsidRPr="000D042F">
              <w:rPr>
                <w:rStyle w:val="Teksttreci2Pogrubienie"/>
                <w:rFonts w:ascii="Times New Roman" w:hAnsi="Times New Roman" w:cs="Times New Roman"/>
              </w:rPr>
              <w:t>Rok budowy / Modernizacji  1996/2009</w:t>
            </w:r>
          </w:p>
        </w:tc>
      </w:tr>
      <w:tr w:rsidR="000D042F" w:rsidTr="006A66C1">
        <w:tc>
          <w:tcPr>
            <w:tcW w:w="817" w:type="dxa"/>
            <w:vMerge/>
          </w:tcPr>
          <w:p w:rsidR="000D042F" w:rsidRPr="000D042F" w:rsidRDefault="000D042F" w:rsidP="000D0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bottom"/>
          </w:tcPr>
          <w:p w:rsidR="000D042F" w:rsidRPr="000D042F" w:rsidRDefault="000D042F" w:rsidP="000D042F">
            <w:pPr>
              <w:pStyle w:val="Teksttreci21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2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Wyposażenie obiektu</w:t>
            </w:r>
          </w:p>
        </w:tc>
        <w:tc>
          <w:tcPr>
            <w:tcW w:w="1134" w:type="dxa"/>
            <w:vAlign w:val="bottom"/>
          </w:tcPr>
          <w:p w:rsidR="000D042F" w:rsidRPr="000D042F" w:rsidRDefault="000D042F" w:rsidP="000D042F">
            <w:pPr>
              <w:pStyle w:val="Teksttreci21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2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7513" w:type="dxa"/>
            <w:vAlign w:val="bottom"/>
          </w:tcPr>
          <w:p w:rsidR="000D042F" w:rsidRPr="000D042F" w:rsidRDefault="000D042F" w:rsidP="000D042F">
            <w:pPr>
              <w:pStyle w:val="Teksttreci21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2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Opis stanu technicznego</w:t>
            </w:r>
          </w:p>
        </w:tc>
        <w:tc>
          <w:tcPr>
            <w:tcW w:w="2270" w:type="dxa"/>
            <w:vAlign w:val="bottom"/>
          </w:tcPr>
          <w:p w:rsidR="000D042F" w:rsidRPr="000D042F" w:rsidRDefault="000D042F" w:rsidP="000D042F">
            <w:pPr>
              <w:pStyle w:val="Teksttreci21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2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Uwagi</w:t>
            </w:r>
          </w:p>
        </w:tc>
      </w:tr>
      <w:tr w:rsidR="000D042F" w:rsidTr="006A66C1">
        <w:tc>
          <w:tcPr>
            <w:tcW w:w="817" w:type="dxa"/>
          </w:tcPr>
          <w:p w:rsidR="000D042F" w:rsidRPr="000D042F" w:rsidRDefault="000D042F" w:rsidP="000D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0D042F" w:rsidRPr="000D042F" w:rsidRDefault="000D042F" w:rsidP="000D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D042F" w:rsidRPr="000D042F" w:rsidRDefault="000D042F" w:rsidP="000D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3" w:type="dxa"/>
          </w:tcPr>
          <w:p w:rsidR="000D042F" w:rsidRPr="000D042F" w:rsidRDefault="000D042F" w:rsidP="000D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0" w:type="dxa"/>
          </w:tcPr>
          <w:p w:rsidR="000D042F" w:rsidRPr="000D042F" w:rsidRDefault="000D042F" w:rsidP="000D0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2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Pogrubienie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66C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E053B6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  <w:vAlign w:val="center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E053B6">
        <w:trPr>
          <w:trHeight w:val="321"/>
        </w:trPr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  <w:vAlign w:val="center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E053B6">
            <w:pPr>
              <w:pStyle w:val="Teksttreci21"/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E053B6" w:rsidRPr="006A66C1" w:rsidRDefault="00E053B6" w:rsidP="00E053B6">
            <w:pPr>
              <w:pStyle w:val="Teksttreci21"/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2F" w:rsidRPr="006A66C1" w:rsidRDefault="000D042F" w:rsidP="006A66C1">
            <w:pPr>
              <w:pStyle w:val="Teksttreci21"/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E053B6">
            <w:pPr>
              <w:pStyle w:val="Teksttreci21"/>
              <w:shd w:val="clear" w:color="auto" w:fill="auto"/>
              <w:tabs>
                <w:tab w:val="left" w:pos="8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13" w:type="dxa"/>
            <w:vAlign w:val="bottom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  <w:tr w:rsidR="000D042F" w:rsidTr="006A66C1">
        <w:tc>
          <w:tcPr>
            <w:tcW w:w="817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1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D042F" w:rsidRPr="006A66C1" w:rsidRDefault="000D042F" w:rsidP="006A66C1">
            <w:pPr>
              <w:pStyle w:val="Teksttreci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42F" w:rsidRPr="006A66C1" w:rsidRDefault="000D042F" w:rsidP="006A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D042F" w:rsidRPr="006A66C1" w:rsidRDefault="000D042F" w:rsidP="006A66C1">
            <w:pPr>
              <w:jc w:val="both"/>
              <w:rPr>
                <w:rFonts w:ascii="Times New Roman" w:hAnsi="Times New Roman" w:cs="Times New Roman"/>
              </w:rPr>
            </w:pPr>
          </w:p>
          <w:p w:rsidR="000D042F" w:rsidRPr="006A66C1" w:rsidRDefault="000D042F" w:rsidP="006A6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0D042F" w:rsidRDefault="000D042F" w:rsidP="000D042F"/>
        </w:tc>
      </w:tr>
    </w:tbl>
    <w:p w:rsidR="000D042F" w:rsidRDefault="000D042F"/>
    <w:sectPr w:rsidR="000D042F" w:rsidSect="000D0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F3" w:rsidRDefault="00891DF3" w:rsidP="000D042F">
      <w:r>
        <w:separator/>
      </w:r>
    </w:p>
  </w:endnote>
  <w:endnote w:type="continuationSeparator" w:id="0">
    <w:p w:rsidR="00891DF3" w:rsidRDefault="00891DF3" w:rsidP="000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407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407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407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F3" w:rsidRDefault="00891DF3" w:rsidP="000D042F">
      <w:r>
        <w:separator/>
      </w:r>
    </w:p>
  </w:footnote>
  <w:footnote w:type="continuationSeparator" w:id="0">
    <w:p w:rsidR="00891DF3" w:rsidRDefault="00891DF3" w:rsidP="000D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407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2F" w:rsidRPr="000D042F" w:rsidRDefault="000D042F" w:rsidP="000D042F">
    <w:pPr>
      <w:pStyle w:val="Nagwek20"/>
      <w:shd w:val="clear" w:color="auto" w:fill="auto"/>
      <w:spacing w:before="0" w:after="0" w:line="260" w:lineRule="exact"/>
      <w:ind w:right="2943"/>
      <w:rPr>
        <w:rStyle w:val="Nagwek2"/>
        <w:rFonts w:asciiTheme="minorHAnsi" w:hAnsiTheme="minorHAnsi"/>
        <w:bCs/>
        <w:sz w:val="24"/>
        <w:szCs w:val="24"/>
      </w:rPr>
    </w:pPr>
    <w:r>
      <w:rPr>
        <w:rStyle w:val="Nagwek2"/>
        <w:rFonts w:asciiTheme="minorHAnsi" w:hAnsiTheme="minorHAnsi"/>
        <w:bCs/>
        <w:sz w:val="24"/>
        <w:szCs w:val="24"/>
      </w:rPr>
      <w:t xml:space="preserve"> </w:t>
    </w:r>
    <w:r w:rsidR="004073A8">
      <w:rPr>
        <w:rStyle w:val="Nagwek2"/>
        <w:rFonts w:asciiTheme="minorHAnsi" w:hAnsiTheme="minorHAnsi"/>
        <w:bCs/>
        <w:sz w:val="24"/>
        <w:szCs w:val="24"/>
      </w:rPr>
      <w:t>Załącznik Nr</w:t>
    </w:r>
    <w:r w:rsidR="00332F43">
      <w:rPr>
        <w:rStyle w:val="Nagwek2"/>
        <w:rFonts w:asciiTheme="minorHAnsi" w:hAnsiTheme="minorHAnsi"/>
        <w:bCs/>
        <w:sz w:val="24"/>
        <w:szCs w:val="24"/>
      </w:rPr>
      <w:t>1/2 do umowy dzierżawy nr…………..</w:t>
    </w:r>
  </w:p>
  <w:p w:rsidR="000D042F" w:rsidRPr="00C97520" w:rsidRDefault="000D042F" w:rsidP="00DC18D8">
    <w:pPr>
      <w:pStyle w:val="Nagwek20"/>
      <w:shd w:val="clear" w:color="auto" w:fill="auto"/>
      <w:tabs>
        <w:tab w:val="left" w:pos="13892"/>
      </w:tabs>
      <w:spacing w:before="0" w:after="0" w:line="260" w:lineRule="exact"/>
      <w:ind w:right="112"/>
      <w:jc w:val="center"/>
      <w:rPr>
        <w:rFonts w:asciiTheme="minorHAnsi" w:hAnsiTheme="minorHAnsi"/>
        <w:sz w:val="24"/>
        <w:szCs w:val="24"/>
      </w:rPr>
    </w:pPr>
    <w:r w:rsidRPr="00C97520">
      <w:rPr>
        <w:rStyle w:val="Nagwek2"/>
        <w:rFonts w:asciiTheme="minorHAnsi" w:hAnsiTheme="minorHAnsi"/>
        <w:b/>
        <w:bCs/>
        <w:sz w:val="24"/>
        <w:szCs w:val="24"/>
      </w:rPr>
      <w:t>PROTOKÓŁ PRZEKAZANIA MIENIA - OCZYSZCZALNIA ŚCIEKÓW</w:t>
    </w:r>
    <w:r w:rsidR="00DC18D8">
      <w:rPr>
        <w:rStyle w:val="Nagwek2"/>
        <w:rFonts w:asciiTheme="minorHAnsi" w:hAnsiTheme="minorHAnsi"/>
        <w:b/>
        <w:bCs/>
        <w:sz w:val="24"/>
        <w:szCs w:val="24"/>
      </w:rPr>
      <w:t xml:space="preserve"> </w:t>
    </w:r>
    <w:r w:rsidRPr="00C97520">
      <w:rPr>
        <w:rStyle w:val="Nagwek316pt"/>
        <w:rFonts w:asciiTheme="minorHAnsi" w:hAnsiTheme="minorHAnsi"/>
        <w:bCs w:val="0"/>
        <w:sz w:val="24"/>
        <w:szCs w:val="24"/>
      </w:rPr>
      <w:t xml:space="preserve">KONSERWATOROWI </w:t>
    </w:r>
    <w:r w:rsidRPr="00C97520">
      <w:rPr>
        <w:rStyle w:val="Nagwek314pt"/>
        <w:rFonts w:asciiTheme="minorHAnsi" w:hAnsiTheme="minorHAnsi"/>
        <w:b/>
        <w:bCs/>
        <w:sz w:val="24"/>
        <w:szCs w:val="24"/>
      </w:rPr>
      <w:t xml:space="preserve">i </w:t>
    </w:r>
    <w:r w:rsidR="0086332A">
      <w:rPr>
        <w:rStyle w:val="Nagwek314pt"/>
        <w:rFonts w:asciiTheme="minorHAnsi" w:hAnsiTheme="minorHAnsi"/>
        <w:b/>
        <w:bCs/>
        <w:sz w:val="24"/>
        <w:szCs w:val="24"/>
      </w:rPr>
      <w:t>E</w:t>
    </w:r>
    <w:r w:rsidRPr="00C97520">
      <w:rPr>
        <w:rStyle w:val="Nagwek316pt"/>
        <w:rFonts w:asciiTheme="minorHAnsi" w:hAnsiTheme="minorHAnsi"/>
        <w:bCs w:val="0"/>
        <w:sz w:val="24"/>
        <w:szCs w:val="24"/>
      </w:rPr>
      <w:t>K</w:t>
    </w:r>
    <w:r w:rsidR="0086332A">
      <w:rPr>
        <w:rStyle w:val="Nagwek316pt"/>
        <w:rFonts w:asciiTheme="minorHAnsi" w:hAnsiTheme="minorHAnsi"/>
        <w:bCs w:val="0"/>
        <w:sz w:val="24"/>
        <w:szCs w:val="24"/>
      </w:rPr>
      <w:t>S</w:t>
    </w:r>
    <w:bookmarkStart w:id="0" w:name="_GoBack"/>
    <w:bookmarkEnd w:id="0"/>
    <w:r w:rsidRPr="00C97520">
      <w:rPr>
        <w:rStyle w:val="Nagwek316pt"/>
        <w:rFonts w:asciiTheme="minorHAnsi" w:hAnsiTheme="minorHAnsi"/>
        <w:bCs w:val="0"/>
        <w:sz w:val="24"/>
        <w:szCs w:val="24"/>
      </w:rPr>
      <w:t xml:space="preserve">PLOATATOROWI </w:t>
    </w:r>
    <w:r w:rsidRPr="00C97520">
      <w:rPr>
        <w:rStyle w:val="Nagwek314pt"/>
        <w:rFonts w:asciiTheme="minorHAnsi" w:hAnsiTheme="minorHAnsi"/>
        <w:b/>
        <w:bCs/>
        <w:sz w:val="24"/>
        <w:szCs w:val="24"/>
      </w:rPr>
      <w:t>FIRMIE</w:t>
    </w:r>
  </w:p>
  <w:p w:rsidR="000D042F" w:rsidRPr="00C97520" w:rsidRDefault="00DC18D8" w:rsidP="000D042F">
    <w:pPr>
      <w:pStyle w:val="Nagwek30"/>
      <w:shd w:val="clear" w:color="auto" w:fill="auto"/>
      <w:spacing w:before="0" w:after="0"/>
      <w:ind w:right="600" w:firstLine="0"/>
      <w:jc w:val="center"/>
      <w:rPr>
        <w:rFonts w:asciiTheme="minorHAnsi" w:hAnsiTheme="minorHAnsi"/>
        <w:sz w:val="24"/>
        <w:szCs w:val="24"/>
      </w:rPr>
    </w:pPr>
    <w:r>
      <w:rPr>
        <w:rStyle w:val="Nagwek3"/>
        <w:rFonts w:asciiTheme="minorHAnsi" w:hAnsiTheme="minorHAnsi"/>
        <w:b/>
        <w:bCs/>
        <w:sz w:val="24"/>
        <w:szCs w:val="24"/>
      </w:rPr>
      <w:t>…………………………………………………………………………………………………………………………………………………………………………………………………</w:t>
    </w:r>
  </w:p>
  <w:p w:rsidR="000D042F" w:rsidRPr="000D042F" w:rsidRDefault="000D042F" w:rsidP="000D0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407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3B94E67"/>
    <w:multiLevelType w:val="multilevel"/>
    <w:tmpl w:val="BE1E240E"/>
    <w:lvl w:ilvl="0">
      <w:start w:val="1"/>
      <w:numFmt w:val="lowerLetter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3D940969"/>
    <w:multiLevelType w:val="hybridMultilevel"/>
    <w:tmpl w:val="5A222FF4"/>
    <w:lvl w:ilvl="0" w:tplc="A7BA0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D5772A3"/>
    <w:multiLevelType w:val="multilevel"/>
    <w:tmpl w:val="00000002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FB"/>
    <w:rsid w:val="000D042F"/>
    <w:rsid w:val="00125C61"/>
    <w:rsid w:val="002E311C"/>
    <w:rsid w:val="00332F43"/>
    <w:rsid w:val="004073A8"/>
    <w:rsid w:val="006379FB"/>
    <w:rsid w:val="006A66C1"/>
    <w:rsid w:val="0086332A"/>
    <w:rsid w:val="00891DF3"/>
    <w:rsid w:val="0097241F"/>
    <w:rsid w:val="00A90AA4"/>
    <w:rsid w:val="00AB781C"/>
    <w:rsid w:val="00AC6769"/>
    <w:rsid w:val="00C81FA1"/>
    <w:rsid w:val="00DB090B"/>
    <w:rsid w:val="00DC18D8"/>
    <w:rsid w:val="00E010DD"/>
    <w:rsid w:val="00E053B6"/>
    <w:rsid w:val="00E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42F"/>
  </w:style>
  <w:style w:type="paragraph" w:styleId="Stopka">
    <w:name w:val="footer"/>
    <w:basedOn w:val="Normalny"/>
    <w:link w:val="StopkaZnak"/>
    <w:uiPriority w:val="99"/>
    <w:unhideWhenUsed/>
    <w:rsid w:val="000D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2F"/>
  </w:style>
  <w:style w:type="character" w:customStyle="1" w:styleId="Nagwek2">
    <w:name w:val="Nagłówek #2_"/>
    <w:basedOn w:val="Domylnaczcionkaakapitu"/>
    <w:link w:val="Nagwek20"/>
    <w:uiPriority w:val="99"/>
    <w:locked/>
    <w:rsid w:val="000D042F"/>
    <w:rPr>
      <w:rFonts w:ascii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D042F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Nagwek316pt">
    <w:name w:val="Nagłówek #3 + 16 pt"/>
    <w:aliases w:val="Bez pogrubienia"/>
    <w:basedOn w:val="Nagwek3"/>
    <w:uiPriority w:val="99"/>
    <w:rsid w:val="000D042F"/>
    <w:rPr>
      <w:rFonts w:ascii="Calibri" w:hAnsi="Calibri" w:cs="Calibri"/>
      <w:b w:val="0"/>
      <w:bCs w:val="0"/>
      <w:sz w:val="32"/>
      <w:szCs w:val="32"/>
      <w:shd w:val="clear" w:color="auto" w:fill="FFFFFF"/>
    </w:rPr>
  </w:style>
  <w:style w:type="character" w:customStyle="1" w:styleId="Nagwek314pt">
    <w:name w:val="Nagłówek #3 + 14 pt"/>
    <w:aliases w:val="Odstępy 0 pt"/>
    <w:basedOn w:val="Nagwek3"/>
    <w:uiPriority w:val="99"/>
    <w:rsid w:val="000D042F"/>
    <w:rPr>
      <w:rFonts w:ascii="Calibri" w:hAnsi="Calibri" w:cs="Calibri"/>
      <w:b/>
      <w:bCs/>
      <w:spacing w:val="-10"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D042F"/>
    <w:pPr>
      <w:shd w:val="clear" w:color="auto" w:fill="FFFFFF"/>
      <w:spacing w:before="60" w:after="60" w:line="240" w:lineRule="atLeast"/>
      <w:jc w:val="right"/>
      <w:outlineLvl w:val="1"/>
    </w:pPr>
    <w:rPr>
      <w:rFonts w:ascii="Arial" w:hAnsi="Arial" w:cs="Arial"/>
      <w:b/>
      <w:bCs/>
      <w:spacing w:val="-10"/>
      <w:sz w:val="26"/>
      <w:szCs w:val="26"/>
    </w:rPr>
  </w:style>
  <w:style w:type="paragraph" w:customStyle="1" w:styleId="Nagwek30">
    <w:name w:val="Nagłówek #3"/>
    <w:basedOn w:val="Normalny"/>
    <w:link w:val="Nagwek3"/>
    <w:uiPriority w:val="99"/>
    <w:rsid w:val="000D042F"/>
    <w:pPr>
      <w:shd w:val="clear" w:color="auto" w:fill="FFFFFF"/>
      <w:spacing w:before="60" w:after="900" w:line="326" w:lineRule="exact"/>
      <w:ind w:firstLine="3400"/>
      <w:outlineLvl w:val="2"/>
    </w:pPr>
    <w:rPr>
      <w:rFonts w:ascii="Calibri" w:hAnsi="Calibri" w:cs="Calibr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0D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0D042F"/>
    <w:rPr>
      <w:rFonts w:ascii="Calibri" w:hAnsi="Calibri" w:cs="Calibri"/>
      <w:spacing w:val="-10"/>
      <w:shd w:val="clear" w:color="auto" w:fill="FFFFFF"/>
    </w:rPr>
  </w:style>
  <w:style w:type="character" w:customStyle="1" w:styleId="Teksttreci2Pogrubienie">
    <w:name w:val="Tekst treści (2) + Pogrubienie"/>
    <w:aliases w:val="Odstępy 0 pt4"/>
    <w:basedOn w:val="Teksttreci2"/>
    <w:uiPriority w:val="99"/>
    <w:rsid w:val="000D042F"/>
    <w:rPr>
      <w:rFonts w:ascii="Calibri" w:hAnsi="Calibri" w:cs="Calibri"/>
      <w:b/>
      <w:bCs/>
      <w:spacing w:val="0"/>
      <w:shd w:val="clear" w:color="auto" w:fill="FFFFFF"/>
    </w:rPr>
  </w:style>
  <w:style w:type="character" w:customStyle="1" w:styleId="Teksttreci2Pogrubienie2">
    <w:name w:val="Tekst treści (2) + Pogrubienie2"/>
    <w:aliases w:val="Małe litery,Odstępy 0 pt3"/>
    <w:basedOn w:val="Teksttreci2"/>
    <w:uiPriority w:val="99"/>
    <w:rsid w:val="000D042F"/>
    <w:rPr>
      <w:rFonts w:ascii="Calibri" w:hAnsi="Calibri" w:cs="Calibri"/>
      <w:b/>
      <w:bCs/>
      <w:smallCaps/>
      <w:spacing w:val="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D042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-10"/>
      <w:sz w:val="22"/>
      <w:szCs w:val="22"/>
      <w:lang w:eastAsia="en-US"/>
    </w:rPr>
  </w:style>
  <w:style w:type="character" w:styleId="Pogrubienie">
    <w:name w:val="Strong"/>
    <w:aliases w:val="Tekst treści (2) + Arial,10 pt,Odstępy 0 pt2"/>
    <w:basedOn w:val="Teksttreci2"/>
    <w:uiPriority w:val="99"/>
    <w:qFormat/>
    <w:rsid w:val="000D042F"/>
    <w:rPr>
      <w:rFonts w:ascii="Arial" w:hAnsi="Arial" w:cs="Arial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aliases w:val="Odstępy 0 pt1"/>
    <w:basedOn w:val="Teksttreci2"/>
    <w:uiPriority w:val="99"/>
    <w:rsid w:val="000D042F"/>
    <w:rPr>
      <w:rFonts w:ascii="Calibri" w:hAnsi="Calibri" w:cs="Calibri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0D042F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character" w:customStyle="1" w:styleId="Teksttreci2Odstpy1pt">
    <w:name w:val="Tekst treści (2) + Odstępy 1 pt"/>
    <w:basedOn w:val="Teksttreci2"/>
    <w:uiPriority w:val="99"/>
    <w:rsid w:val="000D042F"/>
    <w:rPr>
      <w:rFonts w:ascii="Calibri" w:hAnsi="Calibri" w:cs="Calibri"/>
      <w:spacing w:val="20"/>
      <w:sz w:val="22"/>
      <w:szCs w:val="22"/>
      <w:u w:val="none"/>
      <w:shd w:val="clear" w:color="auto" w:fill="FFFFFF"/>
    </w:rPr>
  </w:style>
  <w:style w:type="character" w:customStyle="1" w:styleId="Teksttreci2Odstpy0pt1">
    <w:name w:val="Tekst treści (2) + Odstępy 0 pt1"/>
    <w:basedOn w:val="Teksttreci2"/>
    <w:uiPriority w:val="99"/>
    <w:rsid w:val="000D042F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A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42F"/>
  </w:style>
  <w:style w:type="paragraph" w:styleId="Stopka">
    <w:name w:val="footer"/>
    <w:basedOn w:val="Normalny"/>
    <w:link w:val="StopkaZnak"/>
    <w:uiPriority w:val="99"/>
    <w:unhideWhenUsed/>
    <w:rsid w:val="000D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2F"/>
  </w:style>
  <w:style w:type="character" w:customStyle="1" w:styleId="Nagwek2">
    <w:name w:val="Nagłówek #2_"/>
    <w:basedOn w:val="Domylnaczcionkaakapitu"/>
    <w:link w:val="Nagwek20"/>
    <w:uiPriority w:val="99"/>
    <w:locked/>
    <w:rsid w:val="000D042F"/>
    <w:rPr>
      <w:rFonts w:ascii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D042F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Nagwek316pt">
    <w:name w:val="Nagłówek #3 + 16 pt"/>
    <w:aliases w:val="Bez pogrubienia"/>
    <w:basedOn w:val="Nagwek3"/>
    <w:uiPriority w:val="99"/>
    <w:rsid w:val="000D042F"/>
    <w:rPr>
      <w:rFonts w:ascii="Calibri" w:hAnsi="Calibri" w:cs="Calibri"/>
      <w:b w:val="0"/>
      <w:bCs w:val="0"/>
      <w:sz w:val="32"/>
      <w:szCs w:val="32"/>
      <w:shd w:val="clear" w:color="auto" w:fill="FFFFFF"/>
    </w:rPr>
  </w:style>
  <w:style w:type="character" w:customStyle="1" w:styleId="Nagwek314pt">
    <w:name w:val="Nagłówek #3 + 14 pt"/>
    <w:aliases w:val="Odstępy 0 pt"/>
    <w:basedOn w:val="Nagwek3"/>
    <w:uiPriority w:val="99"/>
    <w:rsid w:val="000D042F"/>
    <w:rPr>
      <w:rFonts w:ascii="Calibri" w:hAnsi="Calibri" w:cs="Calibri"/>
      <w:b/>
      <w:bCs/>
      <w:spacing w:val="-10"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D042F"/>
    <w:pPr>
      <w:shd w:val="clear" w:color="auto" w:fill="FFFFFF"/>
      <w:spacing w:before="60" w:after="60" w:line="240" w:lineRule="atLeast"/>
      <w:jc w:val="right"/>
      <w:outlineLvl w:val="1"/>
    </w:pPr>
    <w:rPr>
      <w:rFonts w:ascii="Arial" w:hAnsi="Arial" w:cs="Arial"/>
      <w:b/>
      <w:bCs/>
      <w:spacing w:val="-10"/>
      <w:sz w:val="26"/>
      <w:szCs w:val="26"/>
    </w:rPr>
  </w:style>
  <w:style w:type="paragraph" w:customStyle="1" w:styleId="Nagwek30">
    <w:name w:val="Nagłówek #3"/>
    <w:basedOn w:val="Normalny"/>
    <w:link w:val="Nagwek3"/>
    <w:uiPriority w:val="99"/>
    <w:rsid w:val="000D042F"/>
    <w:pPr>
      <w:shd w:val="clear" w:color="auto" w:fill="FFFFFF"/>
      <w:spacing w:before="60" w:after="900" w:line="326" w:lineRule="exact"/>
      <w:ind w:firstLine="3400"/>
      <w:outlineLvl w:val="2"/>
    </w:pPr>
    <w:rPr>
      <w:rFonts w:ascii="Calibri" w:hAnsi="Calibri" w:cs="Calibr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0D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0D042F"/>
    <w:rPr>
      <w:rFonts w:ascii="Calibri" w:hAnsi="Calibri" w:cs="Calibri"/>
      <w:spacing w:val="-10"/>
      <w:shd w:val="clear" w:color="auto" w:fill="FFFFFF"/>
    </w:rPr>
  </w:style>
  <w:style w:type="character" w:customStyle="1" w:styleId="Teksttreci2Pogrubienie">
    <w:name w:val="Tekst treści (2) + Pogrubienie"/>
    <w:aliases w:val="Odstępy 0 pt4"/>
    <w:basedOn w:val="Teksttreci2"/>
    <w:uiPriority w:val="99"/>
    <w:rsid w:val="000D042F"/>
    <w:rPr>
      <w:rFonts w:ascii="Calibri" w:hAnsi="Calibri" w:cs="Calibri"/>
      <w:b/>
      <w:bCs/>
      <w:spacing w:val="0"/>
      <w:shd w:val="clear" w:color="auto" w:fill="FFFFFF"/>
    </w:rPr>
  </w:style>
  <w:style w:type="character" w:customStyle="1" w:styleId="Teksttreci2Pogrubienie2">
    <w:name w:val="Tekst treści (2) + Pogrubienie2"/>
    <w:aliases w:val="Małe litery,Odstępy 0 pt3"/>
    <w:basedOn w:val="Teksttreci2"/>
    <w:uiPriority w:val="99"/>
    <w:rsid w:val="000D042F"/>
    <w:rPr>
      <w:rFonts w:ascii="Calibri" w:hAnsi="Calibri" w:cs="Calibri"/>
      <w:b/>
      <w:bCs/>
      <w:smallCaps/>
      <w:spacing w:val="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D042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-10"/>
      <w:sz w:val="22"/>
      <w:szCs w:val="22"/>
      <w:lang w:eastAsia="en-US"/>
    </w:rPr>
  </w:style>
  <w:style w:type="character" w:styleId="Pogrubienie">
    <w:name w:val="Strong"/>
    <w:aliases w:val="Tekst treści (2) + Arial,10 pt,Odstępy 0 pt2"/>
    <w:basedOn w:val="Teksttreci2"/>
    <w:uiPriority w:val="99"/>
    <w:qFormat/>
    <w:rsid w:val="000D042F"/>
    <w:rPr>
      <w:rFonts w:ascii="Arial" w:hAnsi="Arial" w:cs="Arial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aliases w:val="Odstępy 0 pt1"/>
    <w:basedOn w:val="Teksttreci2"/>
    <w:uiPriority w:val="99"/>
    <w:rsid w:val="000D042F"/>
    <w:rPr>
      <w:rFonts w:ascii="Calibri" w:hAnsi="Calibri" w:cs="Calibri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0D042F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character" w:customStyle="1" w:styleId="Teksttreci2Odstpy1pt">
    <w:name w:val="Tekst treści (2) + Odstępy 1 pt"/>
    <w:basedOn w:val="Teksttreci2"/>
    <w:uiPriority w:val="99"/>
    <w:rsid w:val="000D042F"/>
    <w:rPr>
      <w:rFonts w:ascii="Calibri" w:hAnsi="Calibri" w:cs="Calibri"/>
      <w:spacing w:val="20"/>
      <w:sz w:val="22"/>
      <w:szCs w:val="22"/>
      <w:u w:val="none"/>
      <w:shd w:val="clear" w:color="auto" w:fill="FFFFFF"/>
    </w:rPr>
  </w:style>
  <w:style w:type="character" w:customStyle="1" w:styleId="Teksttreci2Odstpy0pt1">
    <w:name w:val="Tekst treści (2) + Odstępy 0 pt1"/>
    <w:basedOn w:val="Teksttreci2"/>
    <w:uiPriority w:val="99"/>
    <w:rsid w:val="000D042F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A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</dc:creator>
  <cp:lastModifiedBy>admin</cp:lastModifiedBy>
  <cp:revision>6</cp:revision>
  <dcterms:created xsi:type="dcterms:W3CDTF">2015-10-07T13:41:00Z</dcterms:created>
  <dcterms:modified xsi:type="dcterms:W3CDTF">2015-10-21T10:08:00Z</dcterms:modified>
</cp:coreProperties>
</file>